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Heberowi urodzili się dwaj synowie: jeden miał na imię Peleg, gdyż za jego dni ziemia została podzielona, a jego brat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Heberowi natomiast urodzili się dwaj synowie. Jeden miał na imię Peleg, gdyż za jego czasów ziemia została podzielona, a jego brat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Eberowi zaś urodzili się dwaj synowie: 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Peleg, gdyż za jego czasów ziemia została rozdzielona, a imię brata jego —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Heberowi urodzili się dwaj synowie, z których jednemu imię było Faleg, przeto, że za jego czasów rozdzielona jest ziemia; a imię brata jego Jektan.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Heberowi urodzili się dwa synowie, imię jednemu Faleg, iż za czasów jego rozdzielona jest ziemia, a imię brata jego Jektan.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urodzili się dwaj synowie: imię jednego Peleg, gdyż za jego dni ziemia została podzielona, a imię brata jego -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urodzili się dwaj synowie, z których jeden miał na imię Peleg, gdyż za jego czasów podzielono ziemię, brat zaś jego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urodzili się dwaj synowie, jeden nazywał się Peleg, ponieważ za jego dni ziemia została podzielona, a jego brat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urodzili się dwaj synowie: pierwszy nosił imię Peleg, za jego życia bowiem ziemia została podzielona. Jego brat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urodziło się dwóch synów; jeden miał na imię Peleg, gdyż za jego czasów ziemia została podzielona, a brat jego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Eberowi urodzili się dwaj synowie: Imię jednego Peleg, gdyż za jego dni została rozdzielona ziemia, a imię jego brata to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Eberowi urodzili się dwaj synowie. Jeden miał na imię Peleg, gdyż za jego dni ziemia została podzielona; a jego brat miał na imię Joktan.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2024-05-13T20:47:19Z</dcterms:modified>
</cp:coreProperties>
</file>