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1"/>
        <w:gridCol w:w="4458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Kienan, Mahalaleel, Jared.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Kainan, Malaleel,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Каїнан, Малелеїл, Яред,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2024-05-19T10:22:43Z</dcterms:modified>
</cp:coreProperties>
</file>