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83"/>
        <w:gridCol w:w="2455"/>
        <w:gridCol w:w="2980"/>
        <w:gridCol w:w="3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2024-05-19T09:00:17Z</dcterms:modified>
</cp:coreProperties>
</file>