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60"/>
        <w:gridCol w:w="2294"/>
        <w:gridCol w:w="3443"/>
        <w:gridCol w:w="32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Hadorama, i Uzala, i Diklę,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Hadorama, Uzala, Diklę,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Hadorama, Uzala i Diklę;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Adorama, i Uzala, i Dekla,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Adoram też, i Huzal, i Dekla,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Hadorama, Uzala, Dikli,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Hadorama, Uzala, Diklę,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Hadorama, Uzala, Dikli,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Hadorama, Uzala, Dikli,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Hadorama, Uzala, Dikll,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Hadorama, Uzala, Dyklę,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Hadorama, i Uzala, i Dikli,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2024-05-18T09:14:48Z</dcterms:modified>
</cp:coreProperties>
</file>