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0"/>
        <w:gridCol w:w="2343"/>
        <w:gridCol w:w="2844"/>
        <w:gridCol w:w="3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2024-05-18T10:37:12Z</dcterms:modified>
</cp:coreProperties>
</file>