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4"/>
        <w:gridCol w:w="2423"/>
        <w:gridCol w:w="2940"/>
        <w:gridCol w:w="3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Arpakszad, Szelach.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2024-05-16T18:41:14Z</dcterms:modified>
</cp:coreProperties>
</file>