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93"/>
        <w:gridCol w:w="2651"/>
        <w:gridCol w:w="3217"/>
        <w:gridCol w:w="2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2024-05-21T21:17:19Z</dcterms:modified>
</cp:coreProperties>
</file>