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4"/>
        <w:gridCol w:w="2423"/>
        <w:gridCol w:w="2940"/>
        <w:gridCol w:w="3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jest*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Abram,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2024-05-19T04:09:23Z</dcterms:modified>
</cp:coreProperties>
</file>