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umarł Baal-Chanan,* zapanował po nim Hadad,** a jego miasto nazywało się Pai,*** a jego żona miała na imię Mehetabel, córka Matred, córki Me-Zahaba.****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umarł Baal-Chanan, władzę po nim przejął Hadad, a jego miasto nazywało się Pai.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żona miała na imię Mehetabel i była córką Matred, która była córką Me-Zahaba.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Baalchanan umarł, królował w jego miejsce Hadad. Jego miasto nazywało się Pai, a jego żona miała na imię Mehetabel,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była 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córka Matredy, córki Mezahaba.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umarł Balanan, królował miasto niego Hadar; a imię miasta jego Pehu, imię też żony jego Mehetabel, córka Matredy, córki Mezaabowej.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ten umarł, i królował miasto niego Adad, którego miasta imię było Fau, a żonę jego zwano Meetabel, córka Matred, córki Mezaab.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Umarł Baal-Chanan i w jego miejsce królował Hadad, a nazwa miasta jego Pai, imię zaś jego żony Mehetabeel, córki Matredy, córki Mezahaba.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umarł Baal-Chanan, objął po nim władzę królewską Hadad, a miasto jego nazywało się Pai, żona zaś Mehetabel, córka Matredy, córki Mezahaba.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Baal-Chanan zmarł, po nim panował Hadad, a jego miasto nazywało się Pai, natomiast jego żoną była Mehetabeel, córka Matredy, córka Mezahaba.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Baal-Chanan umarł, władzę po nim przejął Hadad. Jego miastem było Pai, a żoną Mehetabel, córka Matredy, córki Mezahaba.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Baal-Chanana panował po nim Hadad. Miasto jego nazywało się Pei, a żona jego miała na imię Mehetabel. Była ona córką Matredy, a wnuczką Mezahaba.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помер Валаеннон син Аховора, і зацарював замість нього Адад син Варада, й імя його міста Фоґор.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Umarł też Baal–Chanan, a zamiast niego panował Hadar; zaś nazwa jego miasta to Pan; a imię jego żony to Mehetabel, córka Matedy, córka Me–Zahaba.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umarł Baal-Chanan, a w jego miejsce zaczął panować Hadad; a jego miasto nazywało się Pau, jego żona zaś miała na imię Mehetabel i była córką Matred, córki Mezahab.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Klkn Mss dod.: syn Achbora, ּ</w:t>
      </w:r>
      <w:r>
        <w:rPr>
          <w:rtl/>
        </w:rPr>
        <w:t>בֶן־עַכְּבֹור</w:t>
      </w:r>
      <w:r>
        <w:rPr>
          <w:rtl w:val="0"/>
        </w:rPr>
        <w:t xml:space="preserve"> , pod.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dod.: syn Barada.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Pai, ּ</w:t>
      </w:r>
      <w:r>
        <w:rPr>
          <w:rtl/>
        </w:rPr>
        <w:t>פָעִי</w:t>
      </w:r>
      <w:r>
        <w:rPr>
          <w:rtl w:val="0"/>
        </w:rPr>
        <w:t xml:space="preserve"> : zob. &lt;x&gt;10 36:39&lt;/x&gt; Pau; pod. klkd Mss, G L, S, Tg, Vg.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a jego (…) Me-Zahaba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2024-05-19T20:59:19Z</dcterms:modified>
</cp:coreProperties>
</file>