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jedyny, którego wybrał Bóg, jest (jeszcze) młody i niedoświadczony,* dzieło zaś jest wielkie, bo nie dla człowieka jest ten pałac,** ale dla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pałac, ּ</w:t>
      </w:r>
      <w:r>
        <w:rPr>
          <w:rtl/>
        </w:rPr>
        <w:t>בִירָה</w:t>
      </w:r>
      <w:r>
        <w:rPr>
          <w:rtl w:val="0"/>
        </w:rPr>
        <w:t xml:space="preserve"> , zapożyczenie z as. birtu.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2024-05-16T14:47:28Z</dcterms:modified>
</cp:coreProperties>
</file>