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należy wielkość* i moc,** i majestat,*** i sława, i dostojeństwo.**** ***** Owszem,****** wszystko na niebiosach i na ziemi (jest Twoje). Do Ciebie, JAHWE, należy władza i Ty jako głowa jesteś wyniesiony ponad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należy wielkość i moc. Twój jest majestat, sława i dostojeństwo. Tak, wszystko na niebie i ziemi jest Twoje. Do Ciebie, JAHWE, należy władza. Ty jako głowa jesteś ponad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Twoja, JAHWE, jest wielkość, moc, chwała, zwycięstwo i majestat. Wszystko bowiem, co jest na niebie i na ziemi, jest twoje. Do ciebie należy królestwo, a ty jako głowa jesteś wyniesiony ponad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jest, Panie! wielmożność, i moc, i sława, i zwyciąstwo, i cześć, i wszystko na niebie i na ziemi; twoje jest, Panie! królestwo, a tyśjest wywższony nad wszelką zwierzchność.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jest, JAHWE, wielmożność i moc, i sława, i zwycięstwo, i tobie chwała, bo wszystko, co jest na niebie i na ziemi, twoje jest. Twoje, JAHWE, królestwo i tyś jest nade wszytkiemi książęty.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jest, o Panie, wielkość, moc, sława, majestat i chwała, bo wszystko, co jest na niebie i na ziemi, jest Twoje; do Ciebie, Panie, należy królowanie - Ty, co nad wszystkim panujesz.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Twoją, Panie, jest wielkość i moc, i majestat, i sława, i chwała, gdyż wszystko, co jest na niebie i na ziemi, do ciebie należy, twoim Panie, jest królestwo i Ty jesteś wyniesiony jako głowa nad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należy wielkość, potęga, cześć, majestat i chwała, ponieważ wszystko w niebie i na ziemi jest Twoje, JAHWE. Twoje jest królestwo, Ty przewyższasz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Twoja, JAHWE, jest moc i potęga, chwała, wspaniałość i majestat na niebie i na ziemi. Twoje, JAHWE, jest panowanie, bo Ty jako głowa przewyższasz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jest, o Jahwe, wielkość, moc, sława, majestat, cześć; wszystko bowiem, co jest na niebie i na ziemi, Twoje jest! Twoje, o Jahwe, jest panowanie. Tyś jako Król wyniesiony ponad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Тобі, Господи, величність і сила і похвала і побіда і кріпость, бо ти володієш всім, що на небі і на землі, перед твоїм лицем жахається кожний цар і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jest, WIEKUISTY, wielkość, moc, sława, zwycięstwo, i majestat oraz wszystko w niebiosach i na ziemi; Twoje jest, WIEKUISTY, królestwo, i jesteś wywyższony nad wszelką zwierzchność.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Twoja, JAHWE, jest wielkość i potęga, i piękno, i wspaniałość, i dostojeństwo; bo wszystko w niebiosach i na ziemi jest twoje. Twoje jest królestwo, JAHWE, i ty wznosisz się jako głowa ponad wszystkim.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7:21&lt;/x&gt;; &lt;x&gt;130 17:19&lt;/x&gt;; &lt;x&gt;230 71:22&lt;/x&gt;; &lt;x&gt;230 145:3&lt;/x&gt;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89:14&lt;/x&gt;; &lt;x&gt;230 90:11&lt;/x&gt;; &lt;x&gt;230 106:2&lt;/x&gt;; &lt;x&gt;230 145:11&lt;/x&gt;; &lt;x&gt;230 150:2&lt;/x&gt;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71:8&lt;/x&gt;; &lt;x&gt;230 78:61&lt;/x&gt;; &lt;x&gt;230 89:18&lt;/x&gt;; &lt;x&gt;230 96:6&lt;/x&gt;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wielkość i moc, i majestat, i sława, i dostojeństwo, </w:t>
      </w:r>
      <w:r>
        <w:rPr>
          <w:rtl/>
        </w:rPr>
        <w:t>וְהַּנֵצַח וְהַּתִפְאֶרֶת וְהַּגְבּורָה וְהַהֹוד הַּגְדֻּלָה</w:t>
      </w:r>
      <w:r>
        <w:rPr>
          <w:rtl w:val="0"/>
        </w:rPr>
        <w:t xml:space="preserve"> , ἡ  μεγαλωσύνη  καὶ  ἡ  δύναμις  καὶ  τὸ καύχημα καὶ ἡ νίκη καὶ ἡ ἰσχύς.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&lt;x&gt;130 16:27&lt;/x&gt;; &lt;x&gt;230 96:6&lt;/x&gt;; &lt;x&gt;110 1:11-40&lt;/x&gt;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Owszem : lub: gdyż.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2024-05-15T14:10:04Z</dcterms:modified>
</cp:coreProperties>
</file>