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całe to bogactwo, które przygotowaliśmy, aby zbudować Tobie dom dla Twojego świętego imienia, pochodzi z Twojej ręki i Twoim jest to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2024-05-16T02:54:07Z</dcterms:modified>
</cp:coreProperties>
</file>