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 – i pochylili się, i pokłonili się JAHWE oraz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2024-05-19T12:56:46Z</dcterms:modified>
</cp:coreProperties>
</file>