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4"/>
        <w:gridCol w:w="6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urządził w Jerozolimie Paschę dla JAHWE. Baranka paschalnego* zabili** w czternastym dniu pierwszego miesiąca.***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Baranek paschalny, ּ</w:t>
      </w:r>
      <w:r>
        <w:rPr>
          <w:rtl/>
        </w:rPr>
        <w:t>פֶסַח</w:t>
      </w:r>
      <w:r>
        <w:rPr>
          <w:rtl w:val="0"/>
        </w:rPr>
        <w:t xml:space="preserve"> , podobnie jak nazwa święta.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12:3-6&lt;/x&gt;; &lt;x&gt;50 16:5-6&lt;/x&gt;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28:16&lt;/x&gt;; &lt;x&gt;140 30:2&lt;/x&gt;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2024-05-20T13:16:18Z</dcterms:modified>
</cp:coreProperties>
</file>