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Takiej Paschy, jak ta, nie obchodzono w Izraelu* od dni proroka Samuela i żaden król Izraela nie urządził takiej Paschy, jak ta, którą urządził Jozjasz wraz z kapłanami, Lewitami, całą Judą i Izraelem, które się tam znalazły, i z mieszkańcami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30:2-5&lt;/x&gt;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2024-05-20T11:37:55Z</dcterms:modified>
</cp:coreProperties>
</file>