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Netanel, Jozabad i Elasa.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2024-05-20T17:44:51Z</dcterms:modified>
</cp:coreProperties>
</file>