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2"/>
        <w:gridCol w:w="1775"/>
        <w:gridCol w:w="5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synów Azgada Jochanan, syn Hakatana, a z nim stu dziesięciu mężczyzn.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2024-05-20T18:52:42Z</dcterms:modified>
</cp:coreProperties>
</file>