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6"/>
        <w:gridCol w:w="2918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przybyliśmy do Jerozolimy,* i pozostawaliśmy tam przez trzy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przybyliśmy do Jerozolimy.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pierwsze trzy dni odpoczywaliśmy.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przybyliśmy do Jerozolimy, i zamieszkaliśmy tam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przyszliśmy do Jeruzalemu, i zamieszkaliśmy tam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przyszliśmy do Jeruzalem, i mieszkaliśmy tam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przybyliśmy do Jerozolimy, wypoczywaliśmy tam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przybywszy do Jeruzalemu, wypoczywaliśmy przez trzy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do Jerozolimy, pozostawaliśmy tam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przybyliśmy do Jerozolimy, odpoczywaliśmy tam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przybyliśmy do Jeruzalem, gdzie odpoczywaliśmy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прийшли до Єрусалиму і сіли там три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przyszliśmy do Jeruszalaim oraz przebywaliśmy tam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Przyszliśmy więc do Jerozolimy i przebywaliśmy tam trzy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1.448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2024-05-20T14:26:52Z</dcterms:modified>
</cp:coreProperties>
</file>