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— Jeszajasz,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 Isajasz, syn Atalijasza, a z nim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Alam, Izajasz, syn Ataliaszów, a z nim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Izajasz,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Jeszajasz,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Izajasz, syn Ataliasza, i z nim siedemdziesięciu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 - Jeszaja, syn Atalji,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Ісая син Ателія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– Jezajasz, syn Atalji, a z nim siedemdziesięciu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– Jeszajasz, syn Ataliasza, z nim zaś siedemdziesięciu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2024-05-20T20:58:33Z</dcterms:modified>
</cp:coreProperties>
</file>