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9"/>
        <w:gridCol w:w="1807"/>
        <w:gridCol w:w="58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Elama Izajasz, syn Ataliasza, a z nim siedemdziesięciu mężczyzn.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2024-06-03T08:10:21Z</dcterms:modified>
</cp:coreProperties>
</file>