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9"/>
        <w:gridCol w:w="2183"/>
        <w:gridCol w:w="2649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2024-06-02T23:34:35Z</dcterms:modified>
</cp:coreProperties>
</file>