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8"/>
        <w:gridCol w:w="59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Najlepsze z pierwszych plonów twojej roli przyniesiesz do domu JAHWE, twojego Boga.* Nie będziesz gotował koźlęcia w mleku jego matki.**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Najlepsze z pierwszych płodów swojej roli przynieś do domu JAHWE, twojego Boga. Nigdy nie gotuj koźlęcia w mleku jego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Przyniesiesz do domu JAHWE, twego Boga, pierwociny z pierwszych plonów swojej ziemi. Nie będziesz gotował koźlęcia w mleku jego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Pierwiastki pierwszych urodzajów ziemi twej przyniesiesz w dom Pana Boga twego; nie będziesz warzył koźlęcia w mleku matki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Pierwociny zbóż ziemie twojej przyniesiesz do domu JAHWE Boga twego. Nie będziesz warzył koźlęcia w mleku matki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Przyniesiesz do domu Pana, Boga twego, pierwociny z płodów ziemi. I nie będziesz gotował koźlęcia w mleku jego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Najlepsze pierwociny z plonów ziemi twojej przyniesiesz do domu Pana, Boga twego. Nie będziesz gotował koźlęcia w mleku jego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Najlepsze pierwsze zbiory z twojej ziemi przyniesiesz do domu JAHWE, twego Boga. Nie będziesz gotował koźlęcia w mleku jego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Najdorodniejsze pierwociny owoców swojej ziemi przyniesiesz do domu JAHWE, twego Boga, i nie będziesz gotował koźlęcia w mleku jego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Masz przynieść do domu Jahwe, twego Boga, najlepsze pierwociny z twojej roli. Nie wolno ci gotować koźlęcia w mleku jego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Pierwsze [plony] wydane przez twoją ziemię przynieś do Świątyni Boga, twojego Boga. Nie jedz mięsa z mlekiem.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Найкраще з первоплодів твоєї землі принесеш до дому твого Господа Бога. Не звариш ягня в молоці своєї матері.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Najwcześniejsze z pierwocin twojej ziemi przyniesiesz do domu twojego Boga, WIEKUISTEGO. Nie będziesz gotował koźlęcia w mleku jego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”Najlepsze z pierwszych dojrzałych plonów twej ziemi masz przynieść do domu JAHWE, twego Boga. ”Nie wolno ci gotować koźlęcia w mleku jego matki.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34:26&lt;/x&gt;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PS dod.: gdyż uczyniłoby to jakby ofiarę zapomnienia i przeszłaby ona do Boga Jakuba, </w:t>
      </w:r>
      <w:r>
        <w:rPr>
          <w:rtl/>
        </w:rPr>
        <w:t>יעקב כי עׂשה זאת כזבח ׁשכח ועברה היא לאלהי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14:21&lt;/x&gt;; &lt;x&gt;50 26:2&lt;/x&gt;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2024-05-20T09:25:38Z</dcterms:modified>
</cp:coreProperties>
</file>