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3"/>
        <w:gridCol w:w="1339"/>
        <w:gridCol w:w="66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rozpiął namiot* nad przybytkiem, i umieścił okrycie namiotu nad nim od góry – jak JAHWE przykazał Mojżeszowi.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zasłony, τὰς αὐλαίας.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2024-05-10T15:45:56Z</dcterms:modified>
</cp:coreProperties>
</file>