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(na nim) lampy przed obliczem JAHWE,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2024-05-12T17:46:53Z</dcterms:modified>
</cp:coreProperties>
</file>