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Ogień Boży* spadł z nieba, spalił trzodę i sługi i pochłonął je!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dobrze nie skończył, a już zjawił się następny posłaniec: Ogień Boży spadł z nieba — oznajmił. — Spalił trzodę i służbę! Tylko ja uszedłem,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ten jeszcze mówił, przyszedł inny i powiedział: Ogień Boży spadł z nieba, spalił owce i sługi i pochłonął ich.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drugi, i rzekł: Ogień Boży spadł z nieba i spalił owce i sługi, i pożarł ich;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drugi i rzekł: Ogień Boży spadł z nieba i uderzywszy na owce i sługi, spalił je - i wybiegałem się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uszedłem, by ci o tym donieść. Gdy ten jeszcze mówił, przyszedł inny i rzekł: Ogień Boży spadł z nieba, zapłonął wśród owiec oraz sług i pochłonął ich. Ja sam uszedłem, 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Ogień Boży spadł z nieba, spalił trzodę i sługi i pochłonął je;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przybiegł inny i powiedział: Ogień Boży spadł z nieba i pochłonął twoje owce i sługi.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następny i powiedział: „Ogień Boży spadł z nieba, ogarnął owce oraz służbę i pochłonął ich.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nadbiegł inny i zawołał: - Ogień Boży spadł z nieba, ogarnął twoje owce i sługi i spalił je. Ja jeden tylko zdołałem ujść, aby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цей говорив, прийшов інший посол і сказав до Йова: Огонь впав з неба і спалив овець і так само пожер пастухів. І я сам один, спасшись,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jeszcze mówił, kiedy przybiegł inny i powiedział: Boży ogień spadł z nieba, spalił trzody, sługi i ich pochłonął, a sam jeden tylko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”Ogień Boży spadł z niebios i zapłonął wśród owiec oraz sług, i pochłonął ich;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Boży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2024-05-10T01:09:58Z</dcterms:modified>
</cp:coreProperties>
</file>