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3"/>
        <w:gridCol w:w="6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Nagi wyszedłem z łona mojej matki i nagi stąd odejdę.* JAHWE dał – i JAHWE wziął, niech imię JAHWE będzie błogosławione.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49:11&lt;/x&gt;; &lt;x&gt;250 5:14&lt;/x&gt;; &lt;x&gt;610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2024-05-18T07:27:40Z</dcterms:modified>
</cp:coreProperties>
</file>