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wiedziałem o Tobie tylko ze słyszenia, ale teraz zobaczyłem Cię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ucho słyszało o tobie, lecz teraz moje oko cię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tylko ucho słyszało o tobie; ale 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Słuchem ucha słyszałem cię, a 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Cię znałem ze słyszenia, teraz ujrzało Cię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ze słyszenia wiedziałem o tobie, lecz teraz moje oko ujrzało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moje ucho tylko słyszało o Tobie, a teraz moje oko ujrzało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Cię dotąd jedynie ze słyszenia, teraz zobaczyłem Cię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wiedziałem o Tobie tylko z tego, com zasłyszał, lecz teraz oko moje Ciebie widziało.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 же уха я почув про Тебе раніше, а тепер моє око побачило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tylko ze słuchu uszu; jednak teraz zobaczyło Cię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pogłoski, ale teraz widzi cię moje własne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2024-05-20T08:32:38Z</dcterms:modified>
</cp:coreProperties>
</file>