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synów Koracha. Maskil.*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synów Koracha. Pieśń pouczająca.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pouczający dla synów Korego. Boże, słyszeliśmy na własne uszy, nasi ojcowie opowiadali nam o tym, czego dokonałeś za ich dni, w czasach 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z synów Korego psalm nauczający.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synom Kore, ku wyrozumieniu.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Synów Koracha. Pieśń pouczająca.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pouczająca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Synów Koracha. Pieśń pouczająca.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Pouczenie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pieśń pouczająca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Про тих, що змінилися. Для синів Корея на врозумлення. Пісня про улюбленого.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dumanie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usłyszeliśmy na własne uszy, praojcowie nasi opowiedzieli nam o dziele, którego dokonałeś za ich dni, za dni dawnych.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(maskil), zob. &lt;x&gt;230 32:1&lt;/x&gt;.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2024-05-20T20:20:56Z</dcterms:modified>
</cp:coreProperties>
</file>