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0"/>
        <w:gridCol w:w="217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Maskil.*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(maskil), zob. &lt;x&gt;230 32:1&lt;/x&gt;.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2024-05-20T19:18:12Z</dcterms:modified>
</cp:coreProperties>
</file>