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swoją łaskę, A moje przymierze z nim pozostanie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będzie cieszył się mą łaską, A moje przymierze z nim będzie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utrwalę na wieki, a jego tron —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mu zachowam miłosierdzie moje, a przymierze moje stałe będzie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mu na wieki miłosierdzie moje i testament mój wierny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dla niego łaskawość swą na wieki i wierne będzie moje z nim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łaskę swoją, A przymierze moje z nim nie wzruszy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łaskę, a Moje przymierze z nim będzie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swą łaskę dla niego i trwałe będzie moje z nim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łaskę moją, a przymierze moje z nim trwać będzie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łaskę zachowam mu na wieki i będzie mu wierne Me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jego utwierdzę na zawsze, a jego tron – jak dni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2024-06-03T08:15:11Z</dcterms:modified>
</cp:coreProperties>
</file>