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3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idź, mój synu,* w drogę razem z nimi, powstrzymaj swoją nogę od ich ścieżki!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idź, mój synu, w drogę razem z nimi, trzymaj się z dala od ich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wyruszaj z nimi w drogę; powstrzymaj swoją nogę od ich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mójâ nie chodźże z nimi w drogę; zawściągnij nogi twojej od ścieżek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chodź z nimi, powściągni nogę twoję od szcieżek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chodź ich drogą, powstrzymaj swą stopę od ich ścieżki,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idź z nimi ich drogą, wstrzymaj swoją nogę od ich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nie wyruszaj w drogę z nimi, trzymaj się z daleka od ich ścieżki,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wybieraj się z nimi w drogę, swą stopę trzymaj z dala od ich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wybieraj się z nimi w drogę, odwróć swe kroki od ich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підеш з ними в дорогу, зверни ж твою ногу з їхніх стежок.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synu! Nie udawaj się z nimi w drogę, powstrzymuj swoją nogę od ich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wyruszaj z nimi w drogę. Powstrzymaj swą stopę od ich ścieżki.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synu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2024-05-14T02:23:29Z</dcterms:modified>
</cp:coreProperties>
</file>