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2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nagle zaskoczy go nieszczęście, szybko zostanie złamany – i nie będzie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nagle wpadnie w nieszczęście i na zawsze zostanie zniszczony.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nagle spadnie na niego nieszczęście; nagle zostanie złamany i pozbawiony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prędko przyjdzie upadek jego; nagle skruszony będzie bez uleczenia.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nagle przyjdzie zatracenie jego i zarazem start będzie ani będzie więcej mieć lekarstwa.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nagle zagłada nań przyjdzie, nie ma na to lekarstwa.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nagle spada nań nieszczęście, w oka mgnieniu bywa bez ratunku zdruzgotany.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nagle dosięgnie go nieszczęście, nagle zostanie bezpowrotnie zniszczony.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niespodziewanie spadnie na niego zagłada, od razu zostanie zdruzgotany ostatecznie!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nieszczęście weń nagle uderzy i zdruzgocze bez [możliwości]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нагло приходить його погибель, розрубання і невилічиме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niespodzianie przypadnie na niego klęska; nagle zostanie skruszony i nie będzie lekarstwa.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nagle przyjdzie jego zguba; w jednej chwili zostanie zdruzgotany, a nie będzie uleczenia.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2024-05-20T17:45:05Z</dcterms:modified>
</cp:coreProperties>
</file>