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pokolenie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przychodzi, lecz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rodzaj przemija, a drugi rodzaj nastaje; lecz 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przemija i rodzaj nadchodzi, a 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ale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przychodzi, pokolenie przemija,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 ziemia trwa nieporuszenie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przechodzi, drugie pokolenie przychodzi, a ziemia trwa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іде і рід приходить, і земля стоїть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przychodzi, a drugie odchodzi; ale ziemia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przychodzie lecz ziemia stoi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2024-05-21T12:28:52Z</dcterms:modified>
</cp:coreProperties>
</file>