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spoczywa przy stole,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nard wabi swoją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król jest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stole, mój nard rozsiewa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Dotąd, pokąd król jest u stołu, szpikanard mój wydaje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Snopek mirry jest mi miły mój, między piersiami mojemi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Gdy król na uczcie przebywa, nard mój roztacza woń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stole biesiadnym, mój nard wydaje swą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król mój ucztuje, zapach mego nardu roznosi się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zasiadł do uczty, mój nard rozlał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gości przy stole biesiadnym, mój olejek nardowy roznosi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вязанка стакту, він поселиться між моїми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król bawił w swoim kole swoją woń wydawała moja narda.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”Dopóki król jest przy swym okrągłym stole, mój szpikanard wydaje swój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2024-05-17T00:01:01Z</dcterms:modified>
</cp:coreProperties>
</file>