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Wylęgają* jaja bazyliszka** i przędą nić pająka; kto spożywa ich jaja, umiera, a z rozbitych wykluwa się gad.***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Wylęgają, ּ</w:t>
      </w:r>
      <w:r>
        <w:rPr>
          <w:rtl/>
        </w:rPr>
        <w:t>בִּקֵעּו</w:t>
      </w:r>
      <w:r>
        <w:rPr>
          <w:rtl w:val="0"/>
        </w:rPr>
        <w:t xml:space="preserve"> : w 1QIsa a : </w:t>
      </w:r>
      <w:r>
        <w:rPr>
          <w:rtl/>
        </w:rPr>
        <w:t>יבקעו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bazyliszek, </w:t>
      </w:r>
      <w:r>
        <w:rPr>
          <w:rtl/>
        </w:rPr>
        <w:t>צִפְעֹונִ</w:t>
      </w:r>
      <w:r>
        <w:rPr>
          <w:rtl w:val="0"/>
        </w:rPr>
        <w:t xml:space="preserve"> (tsif‘oni), &lt;x&gt;290 59:5&lt;/x&gt;L.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gad, </w:t>
      </w:r>
      <w:r>
        <w:rPr>
          <w:rtl/>
        </w:rPr>
        <w:t>אֶפְעֶה</w:t>
      </w:r>
      <w:r>
        <w:rPr>
          <w:rtl w:val="0"/>
        </w:rPr>
        <w:t xml:space="preserve"> (’ef‘a h), lub: wąż.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2024-05-20T13:50:16Z</dcterms:modified>
</cp:coreProperties>
</file>