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JAHWE Zastępów wypalona* jest ziemia, a lud stanie się niczym pożywka ognia, nikt nie oszczędza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wypalona, </w:t>
      </w:r>
      <w:r>
        <w:rPr>
          <w:rtl/>
        </w:rPr>
        <w:t>נֶעְּתַם</w:t>
      </w:r>
      <w:r>
        <w:rPr>
          <w:rtl w:val="0"/>
        </w:rPr>
        <w:t xml:space="preserve"> (ne‘tam),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2024-05-20T11:36:54Z</dcterms:modified>
</cp:coreProperties>
</file>