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1"/>
        <w:gridCol w:w="6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nie wykupi pola, ale sprzeda to pole komuś innemu, to już nie będzie ono mogło być wykupione.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2024-05-17T08:30:03Z</dcterms:modified>
</cp:coreProperties>
</file>