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 takie, przy wydaniu go w roku jubileuszowym, będzie świętością, dla JAHWE, niczym pole pod stałym poświęceniem,* będzie ono należało do kapłana jako jego własność.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pod stałym poświęceniem, ׂ</w:t>
      </w:r>
      <w:r>
        <w:rPr>
          <w:rtl/>
        </w:rPr>
        <w:t>שְדֵה הַחֵרֶם</w:t>
      </w:r>
      <w:r>
        <w:rPr>
          <w:rtl w:val="0"/>
        </w:rPr>
        <w:t xml:space="preserve"> (sede h hacherem), lub: polem klątwy, wyłączenia, tj. polem wykluczonym lub poświęconym Bogu na stałe, niczym pole pod stałym poświęceniem; wg G: wydzielone, odcięte, ὥσπερ ἡ γῆ ἡ ἀφωρισμένη, &lt;x&gt;30 27:21&lt;/x&gt;L.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2024-05-16T17:11:12Z</dcterms:modified>
</cp:coreProperties>
</file>