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poświęci JAHWE pole przez siebie zakupione, które nie było polem z jego (dziedzicznej) posiadłości,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2024-05-13T21:45:31Z</dcterms:modified>
</cp:coreProperties>
</file>