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dziesięcina z (płodów) ziemi: z plonów ziemi, z owoców drzew, należy do JAHWE, jest ona świętością,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2024-05-18T06:56:26Z</dcterms:modified>
</cp:coreProperties>
</file>