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będzie wynosiła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wyniesie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kobieta, twoje oszacowanie będzie wynosiło trzydzieści syklów;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jest biała głowa szacunek twój będzie trzydzieści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niewiasta,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kobietę, to będzie ona oszacowana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kobieta, to twoja ocena będzie wynosiła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kobieta, to ją ocenisz na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będzie kobieta, ocenisz ją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Kobietę ocenisz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to jest kobieta, jej wycena będzie trzydzieści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жіночого роду буде ціна тридцять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kobieta to twoja cena będzie trzydzieści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to kobieta, wartość szacunkowa ma wynosić trzydzieści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2024-05-17T07:05:09Z</dcterms:modified>
</cp:coreProperties>
</file>