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6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kobieta, to twoja wycena będzie wynosiła trzydzieści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2024-05-17T04:04:40Z</dcterms:modified>
</cp:coreProperties>
</file>