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wiesz, że gdy radzą, niezmiennie chodzi o mą śmierć. Nie przebacz im, proszę, tej winy, nie wymaż im tego grzechu. Niech padną przed Twoim obliczem. Postąp z nimi tak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JAHWE, znasz wszystkie ich plany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mojej śmierci. Nie przebaczaj im ich nieprawości, a ich grzechu nie zmaż sprzed swego oblicza, ale niech upadną przed tobą. Postąp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wiesz wszelką radę ich przeciwko mnie na śmierć. Nie bądź miłościw nieprawości ich, a grzech ich przed obliczem twoim niech wymazan nie będzie. Niech będą upadający przed oczyma twymi, czasu gniewu twego pastw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wszystkie ich mordercze plany przeciw mnie. Nie odpuszczaj ich przestępstwa ani nie wymazuj ich grzechu sprzed swego oblicza! Niech padną przed Tobą, w chwili Twego gniewu wystąp przeciw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Panie, wiesz, że wszystkie ich knowania są na moją zgubę. Nie odpuść im ich winy i nie wymaż ich grzechu sprzed swojego oblicza! Niech leżą powaleni przed twoim obliczem. Postąp tak z nimi w czasie swojego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znasz ich wszystkie zabójcze plany przeciwko mnie. Nie odpuść im ich winy ani nie wymazuj ich grzechu sprzed swojego oblicza. Niech potkną się przed Tobą. Zajmij się nimi w czasie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ich spiski na moje życie. Nie przebaczaj im winy i nie zapominaj ich grzechu. Niech się przewrócą na Twoich oczach, niechaj zaznają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znasz, o Jahwe, cały ich plan śmierci przeciw mnie. Nie daruj bezkarnie ich winy i grzechu ich nie zmaż sprzed swego oblicza! Niech upadną przed Tobą, uderz w nich w czas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Tobie, WIEKUISTY, znane są wszystkie ich knowania przeciwko mnie, ku zgubie; nie przebaczaj ich winy, a ich grzechu nie wymazuj sprzed Twojego oblicza, aby padli przed Tobą; w chwili Twojego gniewu działaj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dobrze znasz wszystko, co zamyślają przeciwko mnie, by zadać mi śmierć. Nie zakrywaj ich przewinienia i nie wymazuj ich grzechu sprzed swego oblicza; lecz niech zostaną doprowadzeni do potknięcia przed tobą. W czasie swego gniewu przystąp do działania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2024-05-20T11:37:16Z</dcterms:modified>
</cp:coreProperties>
</file>