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4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innym razem zapowiadam (jakiemuś) narodowi lub królestwu, że je zbuduję i zasadzę,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2024-05-20T05:16:41Z</dcterms:modified>
</cp:coreProperties>
</file>