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Stosujcie prawo i sprawiedliwość i ratujcie gnębionego z ręki gnębiciela. Nie uciskajcie przychodnia, sieroty ani wdowy.* Nie zadawajcie gwałtu i nie przelewajcie na tym miejscu krwi niewinnej!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Stosujcie prawo i sprawiedliwość, ratujcie gnębionego z mocy gnębiciela. Nie uciskajcie cudzoziemca, sieroty ani wdowy. Nie zadawajcie gwałtu i nie przelewajcie na tym miejscu krwi niewinnej!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Wykonajcie sąd i sprawiedliwość i wybawiajcie uciśnionego z ręki ciemięzcy. Nie krzywdźcie ani nie uciskajcie obcego, sieroty i wdowy i nie przelewajcie krwi niewinnej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Czyńcie sąd i sprawiedliwość, a wyzwalajcie uciśnionego z ręki gwałtownika, a przychdniowi, sierotce i wdowie nie czyńcie krzywdy, ani ich uciskajcie; ani krwi niewinnej nie wylewajcie na tem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Czyńcie sąd i sprawiedliwość a wyzwalajcie gwałtem uciśnionego z ręki potwarce; a przychodnia i sieroty, i wdowy nie zasmucajcie ani uciskajcie niesprawiedliwie, a krwie niewinnej nie rozlewajcie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Wypełniajcie prawo i sprawiedliwość, uwalniajcie uciśnionego z rąk ciemięzcy, obcego zaś, sieroty i wdowy nie uciskajcie ani nie czyńcie im gwałtu; krwi niewinnej nie rozlewajcie na tym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Stosujcie prawo i sprawiedliwość, i ratujcie uciśnionego z ręki gnębiciela, obcego przybysza ani sieroty ani wdowy nie uciskajcie, nie zadawajcie gwałtu i nie przelewajcie krwi niewinnej na tym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Wypełniajcie prawo i sprawiedliwość, uwalniajcie uciśnionego z ręki ciemięzcy, nie wyrządzajcie krzywdy przybyszowi, sierocie ani wdowie, nie stosujcie przemocy ani krwi niewinnej nie przelewajcie na tym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Wypełniajcie prawo i sprawiedliwość. Wyzwólcie uciśnionego z ręki ciemięzcy, nie uciskajcie przybysza, nie krzywdźcie sieroty i wdowy, nie rozlewajcie niewinnej krwi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Pełnijcie Prawo i sprawiedliwość i wybawiajcie krzywdzonego z ręki ciemięzcy! Nie krzywdźcie, nie uciskajcie przychodnia, sieroty ani wdowy! Nie przelewajcie krwi niewinnej na tym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Робіть суд і праведність і вирвіть ограбленого з руки того, що йому чинить зло, і не гнітіть приходька і сироту і вдову і не будьте безбожні і не проливайте невинну кров на цьому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Spełniajcie sąd i sprawiedliwość! Wybawiajcie krzywdzonego z ręki ciemiężcy! Zaś cudzoziemca, wdowy i sieroty nie uciskajcie, nie ograbiajcie, i na tym miejscu nie przelewajcie niewinnej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JAHWE: ”Wprowadzajcie w czyn sprawiedliwość i prawość, a obrabowanego uwalniajcie z ręki oszusta; i nie gnębcie osiadłego przybysza ani chłopca nie mającego ojca, ani wdowy. Nie zadawajcie im gwałtu. I nie przelewajcie w tym miejscu niewinnej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10:18&lt;/x&gt;; &lt;x&gt;50 24:19-21&lt;/x&gt;; &lt;x&gt;50 27:19&lt;/x&gt;; &lt;x&gt;230 146:9&lt;/x&gt;; &lt;x&gt;300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2024-05-20T13:48:37Z</dcterms:modified>
</cp:coreProperties>
</file>