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0"/>
        <w:gridCol w:w="1614"/>
        <w:gridCol w:w="6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dostał się Jeremiasz do lochu i do sklepionej celi,* i siedział tam Jeremiasz wiele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sklepiona cela, </w:t>
      </w:r>
      <w:r>
        <w:rPr>
          <w:rtl/>
        </w:rPr>
        <w:t>הַחֲנֻּיֹות</w:t>
      </w:r>
      <w:r>
        <w:rPr>
          <w:rtl w:val="0"/>
        </w:rPr>
        <w:t xml:space="preserve"> (hachanujjot),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2024-05-20T02:25:10Z</dcterms:modified>
</cp:coreProperties>
</file>