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Słowo,* które stało się do Jeremiasza od JAHWE:**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zlecona Jeremiaszowi przez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господне слово, вся Юдея.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7:1-12&lt;/x&gt;, 15-19, 28-34 4QJer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2024-05-18T14:26:58Z</dcterms:modified>
</cp:coreProperties>
</file>