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zbójców* stał się w waszych oczach ten dom, który jest nazwany moim imieniem? Również Ja to widzę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2024-05-21T04:46:15Z</dcterms:modified>
</cp:coreProperties>
</file>