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dopuszczacie się tych wszystkich czynów – oświadczenie JAHWE – pomimo że mówiłem do was nieprzerwanie,* a nie słuchaliście, i pomimo że wołałem do was, a nie odpowiadaliście,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הַׁשְּכֵם וְדַּבֵר</w:t>
      </w:r>
      <w:r>
        <w:rPr>
          <w:rtl w:val="0"/>
        </w:rPr>
        <w:t xml:space="preserve"> , idiom: z wczesnym wstawaniem i mówieniem.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2024-05-15T17:09:59Z</dcterms:modified>
</cp:coreProperties>
</file>