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chodzili według rady i uporu swojego złego serca i odwrócili się (do Mnie)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posłuchali. Nie nakłonili swojego ucha. Przeciwnie, szli za własnymi skłonnościami. Powodował nimi upór ich własnych złych serc. Odwrócili się do Mnie plecami, zamiast pokazać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ani nie nakłonili swego ucha, ale szli za radą i według uporu swego złego serca. I 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posłuchali, ani nakłonili ucha swego, aby chodzili za radami i za uporem serca swego złego; i obrócili się grzbietem,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ani nachylili ucha swego, ale odeszli w wolej i w przewrotności serca swego złego i udali się nazad, a nie w przód,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ani nie chcieli słuchać i poszli za zatwardziałością swych przewrotnych serc; obrócili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i nie nakłonili swojego ucha, ale postępowali według skłonności i uporu swojego złego serca i odwrócili się do mnie tyłem,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i nie nadstawili ucha, lecz podążyli według myśli i zatwardziałości swego złego serca. Odwrócili się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nakłonili swego ucha, lecz postępowali według myśli i zatwardziałości swojego złego serca. Odwrócili się do Mnie plecami, a 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 i nie nakłaniali swego ucha, lecz szli (za popędami), za przewrotnością swego serca złego, i obrócili się [do mnie] plecami, nie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їхні батьки вийшли з єгипетскої землі і аж до цього дня Я післав до вас всіх моїх рабів пророків в день і вранці і Я післав,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nie skłaniali swojego ucha, lecz chodzili za podszeptami oraz pożądliwością swojego zepsutego serca; zwrócili się do Mnie karkiem, a nie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swego ucha, lecz zaczęli chodzić według rad i uporu swego złego serca, tak iż obrócili się do tyłu, a nie do przodu,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2024-05-11T18:17:27Z</dcterms:modified>
</cp:coreProperties>
</file>